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9710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FEEVALE</w:t>
      </w:r>
    </w:p>
    <w:p w14:paraId="14E90CB8" w14:textId="47116424" w:rsidR="003F526A" w:rsidRDefault="00995FF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MESTRADO/DOUTRORADO ACADÊMICO EM XXXXXXXX</w:t>
      </w:r>
    </w:p>
    <w:p w14:paraId="4B99A265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7D554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FF326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FC767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A903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DB5D4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54269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1790F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DEFCC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51330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E0D79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7D0AC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D17AC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1FC60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BAF03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5F283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55F0F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CA9A0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DE DOCÊNCIA</w:t>
      </w:r>
    </w:p>
    <w:p w14:paraId="04543D8A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8584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DD24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6CCC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582DB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A06F7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A11CA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946FB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4C16F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D8649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55285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B9468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92D53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CB74C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Aluno: </w:t>
      </w:r>
    </w:p>
    <w:p w14:paraId="2700B90D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Orientador(a): Prof.(a) Dr.(a) </w:t>
      </w:r>
    </w:p>
    <w:p w14:paraId="61C7E46A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2954B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62F78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7E48A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742B8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77CB6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83339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1FB21" w14:textId="77777777"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C10A2" w14:textId="77777777"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6E30D" w14:textId="77777777"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15F83" w14:textId="77777777" w:rsidR="003C72E8" w:rsidRDefault="003C72E8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9ECBF" w14:textId="77777777"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0D5C3228" w14:textId="77777777" w:rsidR="003F526A" w:rsidRPr="003F64F7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4F7">
        <w:rPr>
          <w:rFonts w:ascii="Times New Roman" w:hAnsi="Times New Roman" w:cs="Times New Roman"/>
          <w:sz w:val="24"/>
          <w:szCs w:val="24"/>
        </w:rPr>
        <w:t xml:space="preserve">Breve texto introdutório (máximo uma página) apresentando a disciplina e o período em que foi realizado o estágio </w:t>
      </w:r>
      <w:r>
        <w:rPr>
          <w:rFonts w:ascii="Times New Roman" w:hAnsi="Times New Roman" w:cs="Times New Roman"/>
          <w:sz w:val="24"/>
          <w:szCs w:val="24"/>
        </w:rPr>
        <w:t xml:space="preserve">de docência </w:t>
      </w:r>
      <w:r w:rsidRPr="003F64F7">
        <w:rPr>
          <w:rFonts w:ascii="Times New Roman" w:hAnsi="Times New Roman" w:cs="Times New Roman"/>
          <w:sz w:val="24"/>
          <w:szCs w:val="24"/>
        </w:rPr>
        <w:t xml:space="preserve">e contextualizando os assuntos relacionados ao conteúdo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64F7">
        <w:rPr>
          <w:rFonts w:ascii="Times New Roman" w:hAnsi="Times New Roman" w:cs="Times New Roman"/>
          <w:sz w:val="24"/>
          <w:szCs w:val="24"/>
        </w:rPr>
        <w:t xml:space="preserve">rogramático. </w:t>
      </w:r>
    </w:p>
    <w:p w14:paraId="24FCE90C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533E6" w14:textId="77777777"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Atividades realizadas</w:t>
      </w:r>
    </w:p>
    <w:p w14:paraId="3224BD6C" w14:textId="77777777" w:rsidR="003F526A" w:rsidRPr="001E2E10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E10">
        <w:rPr>
          <w:rFonts w:ascii="Times New Roman" w:hAnsi="Times New Roman" w:cs="Times New Roman"/>
          <w:sz w:val="24"/>
          <w:szCs w:val="24"/>
        </w:rPr>
        <w:t>Descrever as atividades realizadas durante o estágio de docência.</w:t>
      </w:r>
    </w:p>
    <w:p w14:paraId="46839AEC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B1C89" w14:textId="77777777"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Estratégias de ensino e de avaliação utilizadas</w:t>
      </w:r>
    </w:p>
    <w:p w14:paraId="0DE29495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Descrever as estratégias de ensino (</w:t>
      </w:r>
      <w:r w:rsidRPr="0037624A">
        <w:rPr>
          <w:rFonts w:ascii="Times New Roman" w:hAnsi="Times New Roman" w:cs="Times New Roman"/>
          <w:sz w:val="24"/>
          <w:szCs w:val="24"/>
        </w:rPr>
        <w:t>participação coletiva dos alunos e do professor, nos momentos de sala de aula e de laboratório; discussão e reflexão sobre textos e/ou artigos científicos; elaboração de trabalhos individuais ou em grupo, por meio de pesquisas bibliográficas</w:t>
      </w:r>
      <w:r>
        <w:rPr>
          <w:rFonts w:ascii="Times New Roman" w:hAnsi="Times New Roman" w:cs="Times New Roman"/>
          <w:sz w:val="24"/>
          <w:szCs w:val="24"/>
        </w:rPr>
        <w:t>, aulas práticas e demais estratégias pertinentes à disciplina)</w:t>
      </w:r>
      <w:r w:rsidRPr="00376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ABF51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Citar os espaços físicos e a infraestrutura utilizados para as aulas (aulas teóricas e aulas práticas, quando pertinente). </w:t>
      </w:r>
    </w:p>
    <w:p w14:paraId="423A6031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Descrever as estratégias de </w:t>
      </w:r>
      <w:r w:rsidRPr="009E3828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 xml:space="preserve">adotadas.    </w:t>
      </w:r>
    </w:p>
    <w:p w14:paraId="54890281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EC60" w14:textId="77777777"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727">
        <w:rPr>
          <w:rFonts w:ascii="Times New Roman" w:hAnsi="Times New Roman" w:cs="Times New Roman"/>
          <w:b/>
          <w:sz w:val="24"/>
          <w:szCs w:val="24"/>
        </w:rPr>
        <w:t>Auto-avaliação</w:t>
      </w:r>
      <w:proofErr w:type="spellEnd"/>
      <w:r w:rsidRPr="00E50727">
        <w:rPr>
          <w:rFonts w:ascii="Times New Roman" w:hAnsi="Times New Roman" w:cs="Times New Roman"/>
          <w:b/>
          <w:sz w:val="24"/>
          <w:szCs w:val="24"/>
        </w:rPr>
        <w:t xml:space="preserve"> do estagiário</w:t>
      </w:r>
    </w:p>
    <w:p w14:paraId="4145ECBA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14:paraId="32976AD8" w14:textId="77777777"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 xml:space="preserve">Avaliação do estagiário pelo professor </w:t>
      </w:r>
      <w:r w:rsidRPr="00E50727">
        <w:rPr>
          <w:rFonts w:ascii="Times New Roman" w:hAnsi="Times New Roman" w:cs="Times New Roman"/>
          <w:b/>
          <w:sz w:val="24"/>
          <w:szCs w:val="24"/>
          <w:u w:val="single"/>
        </w:rPr>
        <w:t>orientador do estágio</w:t>
      </w:r>
    </w:p>
    <w:p w14:paraId="75EAC10C" w14:textId="77777777"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14:paraId="49FCEEBB" w14:textId="77777777" w:rsidR="00C409FD" w:rsidRDefault="00C409FD"/>
    <w:p w14:paraId="075F6211" w14:textId="77777777" w:rsidR="00626B17" w:rsidRDefault="00626B17" w:rsidP="00626B17">
      <w:pPr>
        <w:jc w:val="center"/>
      </w:pPr>
      <w:r>
        <w:t>____________________________________              ___________________________________</w:t>
      </w:r>
    </w:p>
    <w:p w14:paraId="7141C964" w14:textId="77777777" w:rsidR="00C409FD" w:rsidRDefault="00626B17" w:rsidP="00626B17">
      <w:r>
        <w:t xml:space="preserve">       Assinatura do Orientador do Estágio                                Assinatura do Acadêmico</w:t>
      </w:r>
    </w:p>
    <w:p w14:paraId="03D7E968" w14:textId="77777777" w:rsidR="00C409FD" w:rsidRDefault="00C409FD"/>
    <w:p w14:paraId="0D21F9CD" w14:textId="77777777" w:rsidR="00C409FD" w:rsidRPr="00C409FD" w:rsidRDefault="00626B17" w:rsidP="00626B1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09FD" w:rsidRPr="00C409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A997" w14:textId="77777777"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14:paraId="474DF459" w14:textId="77777777"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CD63" w14:textId="77777777" w:rsidR="006B6404" w:rsidRDefault="006B6404" w:rsidP="003C72E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D7BB" w14:textId="77777777"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14:paraId="0E48B232" w14:textId="77777777"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7C23" w14:textId="77777777" w:rsidR="00C409FD" w:rsidRDefault="003E3B4A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8D67E" wp14:editId="74C9830D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68204BAA" w14:textId="77777777" w:rsidR="006B6404" w:rsidRDefault="006B6404">
    <w:pPr>
      <w:pStyle w:val="Cabealho"/>
    </w:pPr>
  </w:p>
  <w:p w14:paraId="3A03A9D3" w14:textId="77777777" w:rsidR="00C409FD" w:rsidRDefault="00C409FD">
    <w:pPr>
      <w:pStyle w:val="Cabealho"/>
    </w:pPr>
  </w:p>
  <w:p w14:paraId="3996E12A" w14:textId="77777777" w:rsidR="00C409FD" w:rsidRDefault="00C409FD">
    <w:pPr>
      <w:pStyle w:val="Cabealho"/>
    </w:pPr>
  </w:p>
  <w:p w14:paraId="6C48D61B" w14:textId="77777777" w:rsidR="00C409FD" w:rsidRDefault="00C409FD">
    <w:pPr>
      <w:pStyle w:val="Cabealho"/>
    </w:pPr>
  </w:p>
  <w:p w14:paraId="414ABF72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55E"/>
    <w:multiLevelType w:val="hybridMultilevel"/>
    <w:tmpl w:val="115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3C72E8"/>
    <w:rsid w:val="003E3B4A"/>
    <w:rsid w:val="003F526A"/>
    <w:rsid w:val="00404193"/>
    <w:rsid w:val="00626B17"/>
    <w:rsid w:val="0065742C"/>
    <w:rsid w:val="006B6404"/>
    <w:rsid w:val="006D3CAE"/>
    <w:rsid w:val="00995FFE"/>
    <w:rsid w:val="00C409FD"/>
    <w:rsid w:val="00CC588C"/>
    <w:rsid w:val="00CF21D6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9105E"/>
  <w15:docId w15:val="{655C866C-7F38-4DC2-8DCC-83610E9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E4FE-EC78-48E2-A7F6-ECB5CD8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Milena Ebert Muller</cp:lastModifiedBy>
  <cp:revision>2</cp:revision>
  <cp:lastPrinted>2015-02-09T17:36:00Z</cp:lastPrinted>
  <dcterms:created xsi:type="dcterms:W3CDTF">2023-08-08T13:10:00Z</dcterms:created>
  <dcterms:modified xsi:type="dcterms:W3CDTF">2023-08-08T13:10:00Z</dcterms:modified>
</cp:coreProperties>
</file>